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Ханты-Мансийского автономного округа-Югры - 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помещении остановочного комплекса, находящегося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 xml:space="preserve"> д279, </w:t>
      </w:r>
      <w:r>
        <w:rPr>
          <w:rFonts w:ascii="Times New Roman" w:eastAsia="Times New Roman" w:hAnsi="Times New Roman" w:cs="Times New Roman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20.03.2024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10">
    <w:name w:val="cat-UserDefined grp-1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